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podeszła do niego, aby zjadł, chwycił ją i powiedział do niej: Wejdź, połóż się ze mną, moja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podeszła, aby go nakarmić, on chwycił ją i zaczął nakłaniać: Połóż się ze mną i oddaj mi się, moja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podawała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jedzenia, pochwycił ją i powiedział do niej: Chodź, połóż się ze mną, moja siostro.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podawała, aby jadł, uchwyciwszy ją, rzekł do niej: Pójdź, leż ze mną, siostro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jeść podawała, uchwycił ją i rzekł: Chodź a leż ze mną, siostro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przed nim położyła, aby jadł, schwycił ją i rzekł: Chodź, połóż się ze mną, siostro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je podawała do jedzenia, on porwał ją w objęcia i rzekł do niej: Chodź do mnie i oddaj mi się, moja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zbliżyła się z jedzeniem do niego, chwycił ją i powiedział do niej: Chodź! Połóż się ze mną, moja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 postawiła przed nim, aby jadł, on pochwycił ją i zawołał: „Chodź tu, moja siostro, i połóż się ze mną do łóżka!”.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podawała mu [je] do jedzenia, chwycił ją i powiedział jej: - Chodź, połóż się ze mną, moja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подала йому їсти, і він схопив її і сказав її: Ходи переспи зі мною, моя сестро.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przed nim postawiła, by się posilił, pochwycił ją i do niej powiedział: Chodź! Połóż się ze mną, moja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podeszła do niego, żeby jadł, on od razu chwycił ją i rzekł do niej: ”Chodź, połóż się ze mną, moja siostro”.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2024-04-29T06:06:24Z</dcterms:modified>
</cp:coreProperties>
</file>