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słuchać jej głosu, ale przemógł ją i zhańbił przez to, że ją zgwałcił.*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34:7&lt;/x&gt;; &lt;x&gt;50 22:21&lt;/x&gt;; &lt;x&gt;70 20:6&lt;/x&gt;; &lt;x&gt;300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2024-04-28T23:27:19Z</dcterms:modified>
</cp:coreProperties>
</file>