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wzięła patelnię* i wyłożyła je przed nim, ale Amnon odmówił jedzenia. Zamiast tego powiedział: Niech wyjdą ode mnie wszyscy! I wszyscy od niego wyszli.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patelnię, </w:t>
      </w:r>
      <w:r>
        <w:rPr>
          <w:rtl/>
        </w:rPr>
        <w:t>מַׂשְרֵת</w:t>
      </w:r>
      <w:r>
        <w:rPr>
          <w:rtl w:val="0"/>
        </w:rPr>
        <w:t xml:space="preserve"> (masret), hl, prawdopodobnie </w:t>
      </w:r>
      <w:r>
        <w:rPr>
          <w:rtl/>
        </w:rPr>
        <w:t>מַׂשְאֶרֶת</w:t>
      </w:r>
      <w:r>
        <w:rPr>
          <w:rtl w:val="0"/>
        </w:rPr>
        <w:t xml:space="preserve"> , patelnia, blacha.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2024-04-29T03:08:08Z</dcterms:modified>
</cp:coreProperties>
</file>