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powiedział: Gdyby ktoś przemówił przeciw tobie, niech go przyprowadzą do mnie, a już więcej cię nie dotknie.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2024-04-27T15:07:15Z</dcterms:modified>
</cp:coreProperties>
</file>