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jeśli przyszłam przemówić do króla, mojego pana w tej sprawie, to dlatego, że straszą mnie moi krewni. Twoja służąca pomyślała zatem sobie: Udam się do króla. Przedstawię mu sprawę. Może król opowie się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Przyszłam więc teraz, by mówić o tym mojemu panu, królowi, gdyż lud mnie przestraszył. Dlatego twoja służąca powiedziała: Przemówię teraz do króla, może król spełni prośbę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żem przyszła mówić do króla, pana mego, te słowa, przyczyną jest, że mię postraszył lud; przetoż rzekła służebnica twoja: Będę teraz mówiła do króla, snać co uczyni król na prośbę służebnicy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przyszłam, abych mówiła do pana, mego króla, to słowo przy ludu. I rzekła sługa twoja: Będę mówiła do króla, owa uczyni król słowo sługi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mówić o tym panu memu, królowi, to dlatego że nastraszyli mnie ludzie. Twoja służebnica powiedziała sobie: Przemówię do króla, może król uczyni, co mu powie jego służebnica.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przybyłam, aby przemówić do króla, mojego pana, w tej sprawie, to dlatego, że trwoży mnie lud. Pomyślała więc twoja służebnica: Przemówię do króla, może król spełni prośbę 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Przybyłam zaś, aby przemówić do króla, mojego pana, w tej sprawie, ponieważ ludzie mnie nastraszyli. Twoja służebnica powiedziała sobie: Pomówię z królem. Może król spełni prośbę swojej służebnicy?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przyszłam z tą sprawą do króla, mojego pana, to dlatego, że ludzie napełnili mnie trwogą. Więc twoja służebnica powiedziała sobie: Porozmawiam z królem, może wysłucha prośby swojej służebnicy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przyszłam, by mówić o tym mojemu panu, królowi, gdyż przestraszyli mnie ludzie. Twoja służebnica powiedziała sobie: Powiem królowi o tym, może król spełni prośbę swojej służebnicy;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тому я прийшла говорити це слово до царя мого пана, бо мене побачить нарід, і твоя рабиня скаже: Хай скаже цареві, може якось виповнить цар слово своєї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przemówić w tej sprawie do króla, mojego pana – to dlatego, że mnie zatrwożył lud. Zatem twa służebnica pomyślała: Przemówię do króla; może król spełni słowo swej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weszłam, by powiedzieć to słowo królowi. mojemu panu, gdyż lud mnie przestraszył. Toteż twoja służebnica rzekła: ʼPorozmawiam z królem. Może król postąpi według słowa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2024-04-27T23:16:37Z</dcterms:modified>
</cp:coreProperties>
</file>