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uczynił tę rzecz po to, by zmienić oblicze tej sprawy, a mój pan jest mądry mądrością anioła Bożego, tak że wie o wszystkim, co dzieje się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że wie o wszystkim, co dzieje się na ziemi, ּ</w:t>
      </w:r>
      <w:r>
        <w:rPr>
          <w:rtl/>
        </w:rPr>
        <w:t>בָאָרֶץ אֶת־ּכָל־אֲׁשֶר לָדַעַת</w:t>
      </w:r>
      <w:r>
        <w:rPr>
          <w:rtl w:val="0"/>
        </w:rPr>
        <w:t xml:space="preserve"> : wg 4QSam c : by wiedzieć, co jest na ziemi, </w:t>
      </w:r>
      <w:r>
        <w:rPr>
          <w:rtl/>
        </w:rPr>
        <w:t>אשר בארץ ( דעת ) ל</w:t>
      </w:r>
      <w:r>
        <w:rPr>
          <w:rtl w:val="0"/>
        </w:rPr>
        <w:t xml:space="preserve"> ;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2024-04-28T05:16:56Z</dcterms:modified>
</cp:coreProperties>
</file>