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powiedziała* zatem do króla – upadła ona twarzą do ziemi, pokłoniła się i powiedziała: Królu,** ratuj!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wielu Mss: poszła,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Królu : det. jako wołacz.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2024-04-28T05:27:58Z</dcterms:modified>
</cp:coreProperties>
</file>