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jest przeciw twojej służącej: Wydaj nam mordercę! Ukarzemy go śmiercią za życie jego brata i zgładzimy przy tym dziedzica. W ten sposób jednak zgaszą ostatni tlący się węgielek, nie przetrwa imię mojego męża i jego potomstwo zniknie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powstawszy wszytka rodzina przeciw służebnicy twojej, mówi: Wydaj tego, który zabił brata swego, że go zabijemy za duszę brata jego, którego zabił, i zgładzimy dziedzica: i chcą zagasić iskierkę moję, która została, aby nie zostało mężowi memu imię ani szczątek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wystąpiła przeciw twojej służebnicy z żądaniem: Wydaj bratobójcę! Pozbawimy go życia za życie jego brata, którego zabił. W ten sposób zabijemy też dziedzica. Tak zgaszą żarzący się węgielek, który mi pozostał, a po moim mężu nie pozostanie ani imię, ani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wszyscy krewni wystąpili przeciw twojej służebnicy z żądaniem: «Wydaj nam bratobójcę! Musimy go zabić, aby pomścić śmierć jego brata. W ten sposób zgładzimy także dziedzica». Tak oto chcą pozbawić mnie odrobiny nadziei, jaka mi pozostała, i zgładzić potomstwo mojego męża, które przedłużyłoby jego pamięć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cały ród nastaje na twą służebnicę, żądając: Wydaj bratobójcę, byśmy go zabili za życie brata jego, którego zamordował; w ten sposób zabijemy nawet [ostatniego] dziedzica! Chcą więc zagasić tę iskrę, która mi tylko pozostała, i nie chcą pozostawić memu mężowi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przeciwko twojej służebnicy i wciąż mówi: ʼWydaj tego, który zadał cios swemu bratu, byśmy mogli go uśmiercić za duszę jego brata, którego zabił, i zgładźmy dziedzica!ʼ I niechybnie zgaszą pozostały żar moich węgli, żeby nie zachować mojemu mężowi ani imienia, ani ostatka na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2024-04-28T09:45:11Z</dcterms:modified>
</cp:coreProperties>
</file>