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też z Jerozolimy dwustu ludzi. Zostali oni przez niego zaproszeni i szli ze szczerymi zamiarami. Nie byli świadomi kulisów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dwustu zaproszonych mężczyzn z Jerozolimy, którzy szli w swojej prostocie,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było dwieście mężów z Jeruzalemu zaproszonych, którzy szli w prostości swojej, niewiedząc o 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dwie ście mężów z Jeruzalem proszonych, idąc prostym sercem a przyczyny zgoła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na jego wezwanie wyruszyło z Jerozolimy dwustu ludzi, nie wiedząc w prostocie swej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zaś wyruszyło z Jeruzalemu dwustu ludzi zaproszonych przez niego, którzy poszli w swojej prostocie i o niczym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 Jerozolimy wyruszyło dwustu zaproszonych ludzi, którzy w swojej prostocie nie wiedzieli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zaproszenie Absaloma przyszło z nim z Jerozolimy dwustu ludzi. Przybyli tu w najlepszej wierze i nic nie wiedzieli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Abszalomem wyruszyło dwustu ludzi z Jerozolimy; szli zaproszeni na ofiarę w dobrej wierze,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Авессаломом пішло двісті славних мужів з Єрусалиму, і йшли в своїй простоті і не знали ніякого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Absalomem wyruszyło z Jeruszalaim dwustu ludzi, którzy zostali zaproszeni; a szli w swojej prostocie, o niczym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więc z Absalomem dwustu mężów z Jerozolimy, których wezwano i którzy szli, niczego nie podejrzewając i o niczym nie wiedząc.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2024-04-27T18:52:53Z</dcterms:modified>
</cp:coreProperties>
</file>