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wezwał też Achitofela Gilonitę, doradcę Dawida, z jego miasta, z Gilo, w czasie, gdy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ofiary rzeźne. W ten sposób spisek zataczał coraz szersze kręgi i przy Absalomie gromadziło się coraz więcej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Absalom składał ofiary, wezwał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Achitofela, Gilonitę, doradcę Dawida, z jego miasta Gilo. I spisek się wzmagał, bo 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po Achitofela Giloniczyka, radcę Dawidowego, aby przyszedł z miasta swego Gilo, gdy miał sprawować ofiary. I stało się sprzysiężenie wielkie, a lud się schodził, i przybywało go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też Absalom Achitofel Gilończyka, radnego pana Dawidowego, z miasta jego Gilon. A gdy ofiarował ofiary, stało się sprzysiężenie silne, a ludu zbiegającego się przybywało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ofiarę, posłał również, by wezwano z rodzinnego miasta Gilo Achitofela Gilonitę, doradcę Dawida. W ten sposób wzmagało się sprzysiężenie, a otoczenie Absaloma się powiększało.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w czasie składania ofiar rzeźnych po Achitofela Gilończyka, doradcę Dawidowego, z jego rodzinnego miasta Gilo. W ten sposób spisek się wzmógł i 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krwawych ofiar Absalom posłał także po Achitofela, Gilonitę, doradcę Dawida, z jego miasta Gilo. W ten sposób spisek potężniał i coraz więcej ludzi było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ofiary, wezwał też Achitofela, doradcę Dawida, mieszkającego w mieście Gilo. W ten sposób spisek się umacniał i coraz więcej ludzi skupiało się wokół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Abszalom Achitofela, Gilonitę, doradcę Dawida, z jego miasta Gilo, i [razem z nim] złożył ofiary. Tak więc spisek potężniał i coraz więcej ludu przystawało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kiedy składał ofiary, posłał też, aby wezwano z jego rodzinnego miasta, Gilo Achitofela, Gilończyka, doradcę Dawida. Tak wzmagało się sprzysiężenie i coraz więcej z ludu przystępowało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złożywszy ofiary, posłał po Achitofela Gilonitę, doradcę Dawidowego, z jego miasta Gilo. A spisek się umacniał i coraz więcej ludu było z 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2024-04-27T20:19:25Z</dcterms:modified>
</cp:coreProperties>
</file>