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Dawida przybył wówczas posłaniec z wiadomością: Serce Izraelitów opowiedziało się po stronie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2024-04-27T17:45:03Z</dcterms:modified>
</cp:coreProperties>
</file>