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królewscy powiedzieli do króla: Cokolwiek postanowi nasz pan, król – oto jesteśmy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2024-04-27T17:58:40Z</dcterms:modified>
</cp:coreProperties>
</file>