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do Sadoka, kapłana: Czy możesz być tym, który się (wszystkiemu) przygląda?* Wracaj w pokoju do miasta, (ty i Abiatar), Achimaas, twój syn, i Jonatan, syn Abiatara, dwaj wasi synowie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możesz być tym, który się (wszystkiemu) przygląda, </w:t>
      </w:r>
      <w:r>
        <w:rPr>
          <w:rtl/>
        </w:rPr>
        <w:t>הֲרֹואֶה אַּתָה</w:t>
      </w:r>
      <w:r>
        <w:rPr>
          <w:rtl w:val="0"/>
        </w:rPr>
        <w:t xml:space="preserve"> , pod. G: przyjrzyj się temu, ἴδετε σὺ, lub: Czy jesteś jasnowidzem?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2024-04-27T16:13:52Z</dcterms:modified>
</cp:coreProperties>
</file>