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doniesiono Dawidowi, że Achitofel jest przy Absalomie między spiskowcami, Dawid powiedział: Obróć, JAHWE, w głupotę radę Achitofela!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2024-04-28T12:56:00Z</dcterms:modified>
</cp:coreProperties>
</file>