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Absaloma:* Będę twoim sługą, królu! Do tej chwili byłem sługą twojego ojca, ale teraz chcę być twoim sługą – to zniweczysz na mą (korzyść) radę Achitofela.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jeśli wrócisz do miasta i powiesz Absalomowi: Twoi bracia przeszli i król za mną przeszedł, ojciec twój, καὶ ἐὰν εἰς τὴν πόλιν ἐπιστρέψῃς καὶ ἐρεῖς τῷ Αβεσσαλωμ διεληλύθασιν οἱ ἀδελφοί σου καὶ ὁ βασιλεὺς κατόπισθέν μου διελήλυθεν ὁ πατήρ σου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2024-04-28T05:37:04Z</dcterms:modified>
</cp:coreProperties>
</file>