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powiedział do króla: Pozwól, że wybiorę się do Hebronu, aby dopełnić ślubu,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lat Absalom powiedział do króla: Proszę, pozwól mi iść i wypełnić w Hebronie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latach, że rzekł Absalom do króla: Niech idę proszę, a oddam ślub mój w Hebronie, którym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lat rzekł Absalom do króla Dawida: Pójdę a oddam służby moje, którem ślubił JAHWE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Pozwól mi pójść wypełnić w Hebronie ślub, jaki złożyłem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Wybieram się, aby dopełnić w Hebronie ślubu, jaki złożyłem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czterdzieści lat, Absalom poprosił króla: Pozwól mi iść do Hebronu, aby wypełnić ślub, jaki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rzekł do króla: „Pozwól mi pójść do Hebronu w celu wypełnienia przyrzeczenia, które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powiedział Abszalom do króla: - Chciałbym udać się do Chebronu i wypełnić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 закінченні сорок літ і сказав Авессалом до свого батька: Піду ж і виповню мої обітниці, якими я помолився до Господа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czterdziestu lat stało się, że Absalom powiedział do króla: Pozwól mi pójść, bym w Hebronie spełnił mój ślub, który ślubowałem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lat Absalom powiedział do króla: ”Pozwól mi, proszę, pójść i w Hebronie spełnić ślub, który uroczyście złożyłem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2024-04-27T18:07:13Z</dcterms:modified>
</cp:coreProperties>
</file>