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zszedł nieco ze szczytu, oto Syba,* sługa Mefiboszeta, wyszedł mu na spotkanie z parą osiodłanych osłów, na grzbiecie których było dwieście chlebów, sto pęczków rodzynków, sto świeżych (owoców)** oraz łagiew wina.***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fig lub jabłek granatowych.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2024-04-27T19:51:17Z</dcterms:modified>
</cp:coreProperties>
</file>