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 Dawid do Abiszaja i do wszystkich swoich sług: Oto mój (własny) syn, który wyszedł z mojego wnętrza, szuka mojej duszy, a co dopiero ten Beniaminita! Zostawcie go, niech złorzeczy, skoro JAHWE mu (tak)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2024-04-28T12:41:28Z</dcterms:modified>
</cp:coreProperties>
</file>