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i cały lud, który był z nim, dotarli zmęczeni (nad Jordan)* i tam odpoczęli.**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i towarzyszący mu ludzie dotarli zmęczeni nad Jordan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tam odpoczęli.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 i cały lud, który był z nim, przybyli znużeni i odpoczęli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król ze wszystkim ludem, który był przy nim spracowany, i tamże 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król i wszytek lud z nim spracowany i ochłodzili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cały lud przy nim będący przybył wreszcie znużony... i tam 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cały lud, który był z nim, doszli zmęczeni nad Jordan i odpoczywali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król z całym ludem, który był z nim, dotarł znużony i tam 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król i towarzyszący mu ludzie dotarli nad Jordan. Tam odpoczęli, ponieważ byli bardzo zmęczeni.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wszystek lud, który był z nim, dotarli zmęczeni do [...] i tam odpoczęli.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цар і ввесь його нарід, що остався, і там відпочили.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oraz cały lud, który mu towarzyszył, przyszedł znużony, i tam wytchnął.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i cały jego lud przybyli zmęczeni. Tam więc odetchnęli.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pokonali dystans ok. 36 km w górę na wys. ok. 1060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2024-04-27T19:49:42Z</dcterms:modified>
</cp:coreProperties>
</file>