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4"/>
        <w:gridCol w:w="55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tymczasem i cały lud, Izraelici, wkroczyli do Jerozolimy – a Achitofel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Absalom, a z nim Izraelici, wkroczyli do Jerozolimy. Był wśród nich Achitofel.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Absalom i cały lud, mężczyźni Izraela, przyszli do Jerozolimy, a Achitofel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Absalom i wszystek lud mężów Izraelskich, przyszli do Jeruzalemu, także i Achitofel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Absalom i wszytek lud jego weszli do Jeruzalem, ale i Achitofel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i wszyscy jego ludzie, mężowie z Izraela - weszli do Jerozolimy. Achitofel był razem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zaś i cały zbrojny lud, mężowie izraelscy, wkroczyli do Jeruzalemu, a Achitofel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samym czasie Absalom i cały lud – wszyscy Izraelici – przybyli do Jerozolimy. Towarzyszył mu także Achitofel.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Absalom otoczony wielką rzeszą Izraelitów wkroczył do Jerozolimy. Także Achitofel był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Abszalom zaś i cały lud izraelski wkroczyli do Jerozolimy. A Achitofel był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Авессалом і кожний Ізраїльський чоловік ввійшли до Єрусалиму і з ним (був) Ахітофель.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Absalom przybył z całym ludem mężami israelskimi, do Jeruszalaim; i był z nim Achitofel.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zaś i cały lud, mężowie izraelscy, wkroczyli do Jerozolimy; i był z nim Achitofel.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2024-04-28T18:22:19Z</dcterms:modified>
</cp:coreProperties>
</file>