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Chuszaj Arkita, przyjaciel Dawida, przyszedł do Absaloma, wykrzyknął Chuszaj do Absaloma: Niech żyje król! Niech żyje król!*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Arkita, przyjaciel Dawida, przyszedł powitać Absaloma, zawołał: Niech żyje król!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Chuszaj Arkita, przyjaciel Dawida, przyszedł do Absaloma, Chuszaj powiedział do Absaloma: Niech żyje król,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szedł Chusaj Arachita, przyjaciel Dawida, do Absaloma, rzekł Chusaj do Absaloma: Niech żyje król,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Chuzaj Arachitczyk, przyjaciel Dawidów, do Absaloma, rzekł do niego: Witaj królu, witaj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Arkijczyk, przyjaciel Dawida, przyszedł do Absaloma, wołał do niego: Niech żyje król!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Chuszaj Arkijczyk, przyjaciel Dawida, przyszedł do Absaloma, zawołał na Absaloma: Niech żyje król,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Arkita, przyjaciel Dawida, przyszedł do Absaloma i zawołał do niego: Niech żyje król!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Arkijczyk Chuszaj, przyjaciel Dawida, przyszedł do Absaloma i pozdrowił go: „Niech żyje król, niech żyje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Chuszaj Arkita, przyjaciel Dawida, podszedł do Abszaloma, przemówił do niego: - Niech żyje król,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прийшов Хусій Архій друг Давида до Авессалома, і сказав Хусій до Авессалома: Хай живе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Arkijczyk Chuszaj, druh Dawida, przybył do Absaloma – Chuszaj zawołał do Absaloma: Niech żyje król!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Chuszaj Arkijczyk, towarzysz Dawida, przyszedł do Absaloma, Chuszaj odezwał się do Absaloma: ”Niech żyje król! Niech żyje król!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żyje król! W dwóch Mss i G tylko 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2024-04-28T07:45:31Z</dcterms:modified>
</cp:coreProperties>
</file>