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powiedział do Chuszaja: Taka to jest twoja wierność* względem twojego przyjaciela? Dlaczego to nie poszedłeś ze swoim przyjacielem?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odpowiedział: Tak dochowujesz wierności własnemu przyjacielowi? Dlaczego to z nim nie poszedłeś?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zapytał Chuszaja: Taka to jest twoja miłość do twego przyjaciela? Czemu nie poszedłeś ze swoim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Absalom do Chusaja: A takaż to miłość twoja ku przyjacielowi twemu? przeczżeś nie szedł z 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Absalom: Takaż to jest łaska twoja ku przyjacielowi twemu? Przecześ nie szedł z 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pytał Chuszaja: Taka twoja miłość do przyjaciela? Dlaczego nie poszedłeś za swym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rzekł do Chuszaja: Taka to jest miłość twoja do twojego przyjaciela? Dlaczego to nie poszedłeś ze swoim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zapytał Chuszaja: To jest twoja lojalność wobec przyjaciela? Dlaczego nie poszedłeś ze swym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zapytał Chuszaja: „Taka jest twoja wierność względem twojego przyjaciela, Dawida? Czemuż to nie poszedłeś ze swoim przyjacielem?”.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zapytał Chuszaja: - Taka to jest twa miłość do przyjaciela? Dlaczego nie poszedłeś ze swym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до Хусія: Чи це твоє милосердя до твого друга? Чому ти не пішов з твоїм другом?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zapytał Chuszaja: Czy taka jest twoja miłość do twojego druha? Czemu nie poszedłeś z twoim druhem?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Absalom rzekł do Chuszczaja: ”Czyż taka jest twoja lojalna życzliwość wobec twego towarzysza? Czemuż nie poszedłeś ze swoim towarzyszem?”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, lub: łaska, oddanie, poświęcenie.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2024-04-27T15:29:22Z</dcterms:modified>
</cp:coreProperties>
</file>