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3"/>
        <w:gridCol w:w="59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Chuszaj odpowiedział Absalomowi: Nie! Bo kogo wybrał JAHWE i ten lud, i wszyscy Izraelici, do tego będę należał i przy tym pozostanę.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Chuszaj oświadczył: Nie poszedłem. Chcę należeć do tego, którego wybrał JAHWE oraz ten lud, wszyscy Izraelici. Przy kimś takim chcę pozostać.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Chuszaj odpowiedział Absalomowi: Nie! Lecz kogo wybierze JAHWE, ten lud i wszyscy mężczyźni Izraela, do tego będę należał i z nim pozostanę.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Chusaj Absalomowi: Nie; ale którego obrał Pan, i lud ten, i wszyscy mężowie Izraelscy, tego będę, i z nim zostanę.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Chuzaj Absalomowi: Nie! Bo tego będę, którego obrał JAHWE i wszytek ten lud, i wszytek Izrael: i z tym mieszkać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Chuszaj dał odpowiedź Absalomowi: Nie. Kogo bowiem wybrał Pan i ten lud wraz z całym Izraelem, przy nim i ja jestem, przy nim pozostanę.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Chuszaj odpowiedział Absalomowi: Nie! Bo kogo wybrał Pan i ten lud, i wszyscy mężowie izraelscy, do tego należę i przy tym pozostanę!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Chuszaj odpowiedział Absalomowi: Nie! Należę do tego, kogo wybrał JAHWE, ten lud i wszyscy Izraelici. Przy nim pozostanę.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Chuszaj odpowiedział Absalomowi: „Nie poszedłem, bo chcę być z tym, którego JAHWE i cały lud izraelski wybrali. Ja więc pozostanę przy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Chuszaj odpowiedział Abszalomowi: - Nie! Kogo wybrał Jahwe, ten lud i wszyscy Izraelici, do tego ja należę i z nim pozostanę.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Хусій до Авессалома: Ні, але за тим, кого вибрав Господь і цей нарід і кожний ізраїльський муж, за ним буду і з ним сидітиму.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Chuszaj odpowiedział Absalomowi: Nie! Lecz kogo wybrał WIEKUISTY, ten lud i wszyscy Israelici – do tego należę i przy nim zostaję.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Chuszaj odrzekł Absalomowi: ”Nie; ale będę należał do tego, kogo wybrał JAHWE oraz ten lud i wszyscy mężowie izraelscy, i u niego będę mieszkał.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2024-04-27T14:16:14Z</dcterms:modified>
</cp:coreProperties>
</file>