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6"/>
        <w:gridCol w:w="1415"/>
        <w:gridCol w:w="6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drugie: Komu ja będę służył? Czy nie jego synowi? Jak służyłem twojemu ojcu, tak będę (służył) tobie.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2024-04-28T09:17:08Z</dcterms:modified>
</cp:coreProperties>
</file>