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Sybę: Po co ci to? A Syba odpowiedział: Osły są dla domu króla – do jazdy, chleb i świeże (owoce) do jedzenia dla sług, a wino jest do picia – dla zmęczonego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Sybę: Co zamierzasz z tym zrobić? Syba wyjaśnił: Osły są do jazdy, dla rodziny króla, chleb i świeże owoce do jedzenia dla służby, wino zaś do picia — dla zmęczonych marszem po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 Sibę: Po co to? Siba odpowiedział: Osły są dla rodziny króla, by na nich jeździła, chleb i owoc na posiłek dla sług, a wino jest do picia dla znużonych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Syby: Na cóż to? I odpowiedział Syba: Osły te dla czeladzi królewskiej, aby na nich jeździła, a chleby i figi, aby jedli słudzy, a wino, aby pił, ktoby ustał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Dawid do Siby: Na co to? Odpowiedział Siba: Osłowie dla czeladzi królewskiej, aby na nie wsiedli, a chleb i figi, aby jedli słudzy twoi, a wino, aby pił, jeśliby kto ustał w 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Sibę: Po co to? Siba odpowiedział: Osły niech służą do noszenia królewskiej rodziny, chleb i świeże owoce na posiłek dla służby, wino zaś za napój dla odczuwających znużenie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Syby: Na co to masz? A Syba odpowiedział: Osły należą do domu królewskiego i są przeznaczone do jazdy, chleb i owoce zaś do jedzenia dla służby, a wino do picia, gdy będą znużeni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Sibę: Do czego ci to potrzebne? Siba odpowiedział: Osły są przeznaczone dla domu królewskiego do jazdy, chleb zaś i świeże owoce na posiłek dla służby, wreszcie wino do picia dla znużonych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spytał Sibę: „Co ty tu masz?”. Odrzekł Siba: „Osłów niech dosiada rodzina królewska, chlebem i owocami niech się pożywią żołnierze, a wino niech ugasi pragnienie ludzi zmęczonych drogą na pustyni”.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król Cibę: - Do czego ci to? Odpowiedział Ciba: - Osły są [przeznaczone] dla rodziny królewskiej, by ich dosiadała; chleb i suszone owoce do jedzenia dla służby, a wino do picia dla strudzonych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się zapytał Cyby: Co z tym zamierzasz? A Cyba odpowiedział: Osły są dla rodziny królewskiej, do jazdy; chleb i owoce, aby słudzy mieli się czym posilić; a wino – aby znużeni mieli co pić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Ciby: ”Na cóż ci to wszystko?” Ciba odrzekł: ”Te osły są po to, by na nich jechali domownicy króla, a chleb i owoce letnie – do jedzenia dla młodzieńców, wino zaś jest do picia dla zmęczonego na pustkowiu”.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2024-04-27T16:33:42Z</dcterms:modified>
</cp:coreProperties>
</file>