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Sybę: Po co ci to? A Syba odpowiedział: Osły są dla domu króla – do jazdy, chleb i świeże (owoce) do jedzenia dla sług, a wino jest do picia – dla zmęczonego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2024-04-28T10:35:54Z</dcterms:modified>
</cp:coreProperties>
</file>