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dzieje z synem twojego pana? — zapytał król. Właśnie został w Jerozolimie — odparł Syba — bo powiedział sobie: Wkrótce mogą mi przywrócić królestwo mojego ojca i panowanie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jest syn twego pana? Siba odpowiedział królowi: Został w Jerozolimie. Powiedział bowiem: Dziś dom Izraela przywróci mi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A gdzież jest syn pana twego? I odpowiedział Syba królowi: Oto został w Jeruzalemie; albowiem mówił: Dziś mi przywróci dom Izraelski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król: A gdzie jest syn pana twego? I odpowiedział Siba królowi: Został w Jeruzalem, mówiąc: Dzisia mi przywróci dom Izraelów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syn twojego pana? Siba odrzekł królowi: Pozostał w Jerozolimie, gdyż twierdził: Dziś zwróci mi dom Izraela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zapytał: A gdzież jest syn twojego pana? Syba odpowiedział królowi: Oto pozostał w Jeruzalemie, pomyślał sobie bowiem: Teraz zwróci mi dom izraelski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Gdzie jest syn twojego pana? Siba odpowiedział królowi: Został w Jerozolimie, ponieważ powiedział: Dziś dom Izraela zwróci mi królestwo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„A gdzie jest Meribbaal, syn twojego pana?”. Siba odrzekł królowi: „Został w Jerozolimie, gdyż pomyślał sobie: «Teraz Izraelici przywrócą mi królestwo mojego ojca»”.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[dalej]: - Gdzie jest syn twego pana? Ciba odpowiedział królowi: - Pozostał oto w Jerozolimie, bo powiedział: ”Dziś dom Izraela przywróci mi królestwo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się zapytał: A gdzie jest syn twego pana? Więc Cyba odpowiedział królowi: Pozostał w Jeruszalaim; bo myślał: Teraz dom israelski odda mi królestwo mojego ojca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”A gdzie jest syn twego pana?” Ciba odrzekł królowi: ”Mieszka tam w Jerozolimie; powiedział bowiem: ʼDzisiaj dom Izraela zwróci mi władzę królewską mego ojcaʼ”.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2024-04-27T21:32:13Z</dcterms:modified>
</cp:coreProperties>
</file>