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przybył* do Bachurim, oto wyszedł stamtąd pewien człowiek z rodziny domu Saula imieniem Szimei,** syn Gery.*** **** Szedł on pewny siebie i złorzeczył.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przybył : ּ</w:t>
      </w:r>
      <w:r>
        <w:rPr>
          <w:rtl/>
        </w:rPr>
        <w:t>ובָא</w:t>
      </w:r>
      <w:r>
        <w:rPr>
          <w:rtl w:val="0"/>
        </w:rPr>
        <w:t xml:space="preserve"> zamiast </w:t>
      </w:r>
      <w:r>
        <w:rPr>
          <w:rtl/>
        </w:rPr>
        <w:t>וַּיַבֹא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ׁ</w:t>
      </w:r>
      <w:r>
        <w:rPr>
          <w:rtl/>
        </w:rPr>
        <w:t>שִמְעִי</w:t>
      </w:r>
      <w:r>
        <w:rPr>
          <w:rtl w:val="0"/>
        </w:rPr>
        <w:t xml:space="preserve"> , raczej skr. Szemajasz, czyli: JHWH wysłuchał.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גֵרָא</w:t>
      </w:r>
      <w:r>
        <w:rPr>
          <w:rtl w:val="0"/>
        </w:rPr>
        <w:t xml:space="preserve"> , czyli: przychodzień.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2024-04-28T08:52:05Z</dcterms:modified>
</cp:coreProperties>
</file>