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wołał Szimei w swoim złorzeczeniu: Precz! Precz, krwiopijco,* nikczemniku!**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Precz! — krzyczał Szimei. — Precz, krwiopijco,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nikczemniku!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Szimei, przeklinając: Wyjdź, wyjdź, krwawy człowieku, człowieku Beliala.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Semej, złorzecząc mu: Wynijdź, wynijdź mężu krwi, i mężu niezbożny.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Semej tak mówił, gdy złorzeczył królowi: Wynidź, wynidź, mężu krwie a mężu Belial.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przeklinając, wołał w ten sposób: Precz, precz, krwiożerco i niegodziwcze!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wołał Szymei, złorzecząc: Precz, precz, mężu krwią splamiony, nikczemniku!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przeklinając, tak wołał: Precz, precz człowieku z krwią na rękach, człowieku Beliala!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złorzecząc, Szimei tak wykrzykiwał: „Precz, precz, morderco i nikczemniku!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mówił Szimi przeklinając: - Idź, idź precz, krwawy mężu, człowieku Beliala!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говорив Семеї, коли він проклинав: Вийди, вийде, муже крови, і муже беззаконний.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Szymej tak wołał, przeklinając: Precz! Precz, okrwawiony człowieku; człowieku nikczemny!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Szimej, złorzecząc, mówił: ”Precz, precz, człowieku winny krwi i nicponiu!”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krwiopijco, </w:t>
      </w:r>
      <w:r>
        <w:rPr>
          <w:rtl/>
        </w:rPr>
        <w:t>הַּדָמִים אִיׁש</w:t>
      </w:r>
      <w:r>
        <w:rPr>
          <w:rtl w:val="0"/>
        </w:rPr>
        <w:t xml:space="preserve"> , lub: człowieku (splamiony) krwią l. człowieku (żądny) krwi, morderco.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nikczemniku, </w:t>
      </w:r>
      <w:r>
        <w:rPr>
          <w:rtl/>
        </w:rPr>
        <w:t>אִיׁש הַּבְלִּיָעַל</w:t>
      </w:r>
      <w:r>
        <w:rPr>
          <w:rtl w:val="0"/>
        </w:rPr>
        <w:t xml:space="preserve"> , lub: człowieku Beliala, niegodziwcze.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2024-04-28T16:34:44Z</dcterms:modified>
</cp:coreProperties>
</file>