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powiedział: (To) nie tak! Czy mam tu zwlekać przed tobą? Po czym wziął trzy oszczepy* do ręki i wbił je w serce Absaloma, kiedy ten żył jeszcze w sercu dębu.**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Mylisz się — skwitował Joab. — Szkoda czasu! Po czym wziął do ręki trzy oszczepy i wbił je w serce Absaloma, kiedy ten, jeszcze żywy, wisiał wplątany w gałęzie dębu.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Joab odpowiedział: Nie będę z tobą tracić czasu. Wziął więc do ręki trzy strzały i wbił je w serce Absaloma, gdy ten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wisiał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żywy na dębie.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Joab: Nie będęć się ja tu bawił z tobą; przetoż wziąwszy trzy drzewca w rękę swoję, wraził je w serce Absalomowe, gdy jeszcze żyw był na dębie.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Joab: Nie tak jako ty chcesz, ale rzucę się nań przed tobą. Wziął tedy trzy oszczepy w rękę swoję i utopił je w sercu Absalomowym. A gdy jeszcze drgał, wisząc na dębie,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odrzekł: Nie chcę z tobą tracić czasu. Wziął do ręki trzy oszczepy i utopił je w sercu Absaloma. A że żył jeszcze w gąszczu terebintu,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odpowiedział: W takim razie nie będę się dłużej przy tobie zatrzymywał. Potem wziął trzy włócznie do ręki i wbił je w serce Absaloma, gdy ten jeszcze żywy wisiał na dębie.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odpowiedział: Nie będę tracił z tobą czasu. Wziął w dłoń trzy włócznie i wbił je w serce Absaloma. A ponieważ żył jeszcze, wisząc wśród gałęzi terebintu,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odrzekł: „Nie będę dłużej tracił z tobą czasu!”. Wziął trzy oszczepy, poszedł i wbił je w serce Absaloma, który wisząc w gęstwinie terebintu, wciąż jeszcze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odpowiedział: - Nie chcę na próżno tracić czasu z tobą! I wziąwszy do ręki trzy włócznie przeszył nimi serce Abszaloma. A ponieważ żył on jeszcze [wisząc] na dębie,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Йоав: Це я почну. Не остану так перед тобою. І взяв Йоав три стріли в свою руку і запхав їх в серце Авессалома, як він ще жив в серці дуба,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Joab zawołał: W takim razie nie zatrzymam się dłużej z tobą! Potem pochwycił trzy drzewce i wbił je w serce Absaloma. Jednak gdy jeszcze żył w gąszczu dębu,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Joab rzekł: ”Nie będę się tak przy tobie powstrzymywał!” Następnie wziął w dłoń trzy drzewca i przebił nimi serce Absaloma, gdy on był jeszcze żywy w sercu wielkiego drzewa.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oszczepy, ׁ</w:t>
      </w:r>
      <w:r>
        <w:rPr>
          <w:rtl/>
        </w:rPr>
        <w:t>שְבָטִים</w:t>
      </w:r>
      <w:r>
        <w:rPr>
          <w:rtl w:val="0"/>
        </w:rPr>
        <w:t xml:space="preserve"> , lub: zaostrzone pręty, rzutki.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sercu dębu, </w:t>
      </w:r>
      <w:r>
        <w:rPr>
          <w:rtl/>
        </w:rPr>
        <w:t>הָאֵלָה ּבְלֵב</w:t>
      </w:r>
      <w:r>
        <w:rPr>
          <w:rtl w:val="0"/>
        </w:rPr>
        <w:t xml:space="preserve"> , gra słów (?), lub: wisząc pośród gałęzi dębu, por. &lt;x&gt;20 15:8&lt;/x&gt;.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2024-04-29T04:07:59Z</dcterms:modified>
</cp:coreProperties>
</file>