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go dziesięciu młodych, noszących broń Joaba, natarli na Absaloma i dobili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2024-04-29T01:39:30Z</dcterms:modified>
</cp:coreProperties>
</file>