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zadął w róg i wojsko zawróciło z pogoni za Izraelem – bo Joab wstrzymał wojsko.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2024-04-29T00:07:52Z</dcterms:modified>
</cp:coreProperties>
</file>