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Absaloma wzięli i wrzucili go w lesie do wielkiego dołu, po czym narzucili na niego bardzo wielką kupę kamieni. Cały zaś Izrael uciekł, każdy do swojego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Absaloma zaś wzięli i wrzucili w lesie do wielkiego dołu, po czym narzucili na niego ogromną kupę kamieni. A co do pozostałych Izraelitów, rozpierzchli się —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zaś Absaloma, wrzucili go do głębokiego dołu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lesie i wznieśli nad nim wielki stos kamieni. I cały Izrael uciekł,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Absaloma wrzucili go w tymże lesie w dół wielki, i nanosili nań bardzo wielką kupę kamienia. Ale wszystek Izrael uciekł, każdy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Absaloma, i wrzucili go w lesie w dół wielki, i nanosili nań kamienia kupę barzo wielką, a wszytek Izrael uciekł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Absaloma i wrzucono do głębokiego dołu w lesie. Narzucono na niego wielki stos kamieni. Wszyscy natomiast Izraelici uciekli,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Absaloma zaś wzięli i wrzucili w lesie do wielkiego dołu, i narzucili na niego bardzo wielką kupę kamieni; cały Izrael zaś pierzchnął, każdy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Absaloma zabrano, wrzucono go do wielkiego dołu w lesie i usypano nad nim ogromny stos kamieni. Wszyscy zaś Izraelici uciekli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żołnierze wzięli ciało Absaloma i wrzucili do wielkiego dołu w lesie. Potem usypali nad nim bardzo duży kopiec z kamieni. W tym czasie żołnierze Absaloma, ratując się ucieczką, wracali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wzięto Abszaloma i rzucono go w lesie do wielkiej rozpadliny i wzniesiono nad nim wielki stos kamieni. Wszyscy zaś Izraelici uszli -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Авессалома і вкинув його до великої пропасті в лісі, до великої ями, і накидав на нього дуже велику купу каміння. І ввесь Ізраїль втік (кожний) чоловік до свого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Absaloma i wrzucili go do wielkiego dołu w tym lesie oraz ustawili nad nim ogromny stos kamieni. Zaś Israelici się schronili, każdy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wzięli Absaloma i wrzucili go w lesie do wielkiego dołu, i wznieśli nad nim bardzo wielki stos kamieni. A cały Izrael uciekł – każdy mężczyzna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namiotu, wg ketiw </w:t>
      </w:r>
      <w:r>
        <w:rPr>
          <w:rtl/>
        </w:rPr>
        <w:t>לְאָהֳלֹו</w:t>
      </w:r>
      <w:r>
        <w:rPr>
          <w:rtl w:val="0"/>
        </w:rPr>
        <w:t xml:space="preserve"> ; namiotów, wg qere </w:t>
      </w:r>
      <w:r>
        <w:rPr>
          <w:rtl/>
        </w:rPr>
        <w:t>לְאֹהָלָיו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2024-04-29T02:14:06Z</dcterms:modified>
</cp:coreProperties>
</file>