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Achimaas, syn Sadoka, powiedział: Pozwól, że pobiegnę i zaniosę królowi dobrą wieść, że JAHWE wymierzył mu sprawiedliwość z ręki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2024-04-28T18:56:46Z</dcterms:modified>
</cp:coreProperties>
</file>