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zapytał: Jak się ma* młody człowiek, Absalom? Achimaas odpowiedział: Widziałem wielkie zamieszanie, gdy Joab wysyłał sługę króla oraz twojego sługę, dlatego nie wiem, jak.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się ma? ׁ</w:t>
      </w:r>
      <w:r>
        <w:rPr>
          <w:rtl/>
        </w:rPr>
        <w:t>שָלֹום</w:t>
      </w:r>
      <w:r>
        <w:rPr>
          <w:rtl w:val="0"/>
        </w:rPr>
        <w:t xml:space="preserve"> , lub: Pokój? l. Czy cały i zdrów?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2024-04-29T05:31:37Z</dcterms:modified>
</cp:coreProperties>
</file>