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zatem: Odejdź i ustaw się tutaj! Odszedł więc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 zatem miejsca — polecił król. — Ustaw się tu! Achimaas stanął więc, gdzie mu polecono.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powiedział: Odejdź na bok i stań tam. On więc odstąpił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król: Odstąp, a stań tam; a on odstąpiwszy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król: Odstąp, pry, a stój tu. A gdy on odstąpił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Usuń się, lecz pozostań tu! Usunął się i 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król: Usuń się na bok i stań tutaj! A gdy się usunął na bok i stanął,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Odsuń się i stań tutaj! Odszedł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rzekł: „Dobrze, odejdź, ale pozostań w pobliżu!”. Achimaas odszedł i 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- Stań z boku i zaczekaj tu. Usunął się więc na bok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Повернися, стань тут. І він повернувся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Usuń się i stań tu! Więc się usunął i 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powiedział: ”Odejdź na bok, stań tutaj”. Wtedy odszedł na bok i stał bez ruchu.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2024-04-29T03:14:54Z</dcterms:modified>
</cp:coreProperties>
</file>