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twój sługa, że to on zgrzeszył, ale oto przyszedłem dziś jako pierwszy z całego domu Józefa, aby zejść na spotkanie mojego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2024-05-06T07:52:00Z</dcterms:modified>
</cp:coreProperties>
</file>