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przeprawi się ze mną Kimham, a ja uczynię mu to, co uznasz za słuszne w swoich oczach, i wszystko, czego będziesz sobie życzył ode mnie, uczynię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Dobrze, niech przeprawi się ze mną Kimham, a ja uczynię dla niego to, co uznasz za słuszne. Ponadto spełnię wszystko, czego sobie ode mnie zażyczysz.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idzie ze mną Kimham, a ja mu uczynię to, co będzie dobre w twoich oczach. A czegokolwiek będziesz sobie życzył ode mnie,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Niechże ze mną idzie Chymham, a ja mu uczynię, co dobrego będzie w oczach twoich; nadto, cokolwiek żądać będziesz ode mnie, toć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Niechże ze mną jedzie Chamaam, a ja mu uczynię, cokolwiek się tobie podoba, i wszytko, czego żądać będziesz ode mnie,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oświadczył: Niech idzie ze mną Kimham! Uczynię mu, co ci się wydaje słuszne. Uczynię ci wszystko, czegokolwiek ode mnie zapragniesz.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król: Niech tedy pójdzie ze mną Kimham, a ja uczynię mu, co uznasz za dobre, i wszystko, czego sobie życzyć będziesz ode mnie, uczynię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twój sługa powróci. Umrę w swoim mieście, przy grobie swego ojca i swojej matki. Jest tu jednak twój sługa, Kimham, który pójdzie z moim panem, królem. Uczyń mu to,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powrócić do swojego miasta. Tam chcę umrzeć w pobliżu grobu mojego ojca i matki. Mój syn Kimcham pójdzie z królem, moim panem. A ty postąpisz z nim jak uznasz za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[Pozwól] powrócić twojemu słudze, by mógł umrzeć w swoim mieście, przy grobie swego ojca i swej matki. Oto sługa twój, Kimham - on może iść z moim panem, królem. Uczyń dla niego, cokolwiek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сидить твій раб і помру в моєму місті при гробі мого батька і моєї матері. І ось твій раб Хамаам перейде з моїм паном царем, і вчини йому те, що добре в твоїх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niechaj twój sługa wróci, bym umarł w moim mieście, przy grobie ojca i mojej matki. Oto twój sługa, mój syn Kimham, przeprawi się wraz z moim panem i królem i jemu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rzekł: ”Kimham przeprawi się ze mną, a ja czynię dla niego, co dobre w twoich oczach; i uczynię dla ciebie wszystko, co chciałbyś na mnie włożyć”.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2024-05-06T01:41:02Z</dcterms:modified>
</cp:coreProperties>
</file>