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wyszedł – wraz ze sługami Isz-Boszeta, syna Saula – z Machanaim do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2024-05-07T22:01:05Z</dcterms:modified>
</cp:coreProperties>
</file>