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Joab,* syn Serui, i słudzy Dawida także wyruszyli** i spotkali się razem przy Stawie Gibeońskim*** – jedni zatrzymali się po jednej stronie stawu, a drudzy po drugiej stronie stawu.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oraz słudzy Dawida także wyruszyli.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Spotkali się jedni z drugimi przy Stawie Gibeońskim.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Jedni stanęli po jednej stronie stawu, a drudzy — po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Joab, syn Serui, wraz ze sługami Dawida wyruszyli i spotkali się przy stawie gibeońskim. Jedni zatrzymali się po jednej stronie stawu, a drudzy po drugiej stronie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także, syn Sarwii, z sługami Dawidowymi wyszli, i spotkali się z sobą prawie u stawu Gabaońskiego, i zostali jedni na jednej stronie stawu, a drudzy na drugiej stronie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też, syn Sarwijej, i słudzy Dawidowi wyszli i zabieżeli im u stawu Gabaon. A gdy się społem zeszli, usiedli przeciw sobie, ci z jednej strony stawu, a oni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Joab, syn Serui, ze sługami Dawida. Spotkali się u stawu gibeońskiego. Ci rozmieścili się po jednej stronie, a tamci po drugiej stronie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Joab, syn Serui, oraz słudzy Dawida wyruszyli z Hebronu i zetknęli się z sobą nad stawem gibeońskim, i zatrzymali się jedni z jednej, a drudzy z drugiej strony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również Joab, syn Serui, oraz słudzy Dawida. Spotkali się ze sobą nad stawem gibeońskim. Pierwsi rozmieścili się z jednej, a drudzy z przeciwnej strony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także Joab, syn Serui, na czele żołnierzy Dawida. W ten sposób obydwie armie spotkały się przy sadzawce gabaońskiej i zajęły pozycje po jednej i po drugiej stronie sadzawki.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Joab, syn Cerui, wyruszył ze sługami Dawida [z Chebronu] i spotkali się przy stawie w Gibeonie. Jedni zatrzymali się po tej stronie stawu, drudzy po przeciwnej stronie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син Саруя і слуги Давида вийшли з Хеврона і зустрічаються з ними разом при джерелі Ґаваона, і ці сіли при джерелі Ґаваона звідси і ці при джерелі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Joab, syn Ceruji, wraz ze sługami Dawida, i wspólnie się zetknęli nad gibeońskim stawem. Jedni usadowili się po jednej, a drudzy po przeciwnej stronie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Cerui, i słudzy Dawida wyruszyli i później spotkali się przy sadzawce gibeońskiej; i siedzieli jedni z jednej strony sadzawki, a drudzy z drugiej strony sadzawki.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 Hebronu.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Staw Gibeoński : cysterna z pn strony miasta Gibeon leżącego ok. 10 km na pn zach od Jerozolimy, zob. &lt;x&gt;300 41:12&lt;/x&gt;.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2024-05-07T04:55:22Z</dcterms:modified>
</cp:coreProperties>
</file>