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Joab,* syn Serui, i słudzy Dawida także wyruszyli** i spotkali się razem przy Stawie Gibeońskim*** – jedni zatrzymali się po jednej stronie stawu, a drudzy po drugiej stronie stawu.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z Hebronu.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Staw Gibeoński : cysterna z pn strony miasta Gibeon leżącego ok. 10 km na pn zach od Jerozolimy, zob. &lt;x&gt;300 41:12&lt;/x&gt;.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2024-05-07T16:13:19Z</dcterms:modified>
</cp:coreProperties>
</file>