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Dawida nastał głód. (Trwał) trzy lata, rok po roku. Dawid szukał wówczas oblicza* JAHWE, a JAHWE odpowiedział: Na Saulu i na (jego) domu** (ciąży) krew, dlatego że uśmiercił Gibeonitów.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Dawida nastał głód, który trwał trzy lata z rzędu. Dawid pytał wówczas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przyczynę tej klęski, a JAHWE odpowiedział: Na Saulu i na jego domu ciąży wina za przelew krwi, zadał on bowiem śmierć Gibeonitom.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Dawida panował głód przez trzy lata, rok po roku. Dawid szukał więc oblicza JAHWE, a JAHWE odpowiedział: To z powodu Saula i jego krwawego domu, ponieważ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za dni Dawidowych przez trzy lata, jednego roku po drugim. Tedy szukał Dawid oblicza Pańskiego, któremu rzekł Pan: Dla Saula, i dla domu jego krwawego, przeto iż pomordował Gabaonity.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też głód za dni Dawidowych trzy lata ustawicznie i radził się Dawid wyroku PANSKIEGO. I rzekł JAHWE: Dla Saula i dla domu jego krwawego, iż pobił Gabaonczyki.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Dawida nastał głód trwający trzy lata z rzędu. Dawid więc radził się Pana. A Pan dał mu taką odpowiedź: Krew pozostaje na Saulu i jego domu, bo wymordował on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Dawida nastał raz głód, który trwał trzy lata z rzędu; Dawid więc szukał wyroczni Pańskiej, a Pan rzekł: Na Saulu i na jego domu ciąży wina przelewu krwi, dlatego że wytracił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 Dawida nastał głód, który trwał trzy lata z rzędu, Dawid radził się JAHWE, a JAHWE dał mu taką odpowiedź: Na Saulu i na jego domu ciąży krew, ponieważ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Dawida nastał w Izraelu głód trwający trzy lata bez przerwy. Wtedy Dawid radził się JAHWE. JAHWE zaś odpowiedział: „Na Saulu i jego rodzinie ciąży zbrodnia, bo wymordował Gabaonitów”.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Dawida panował głód przez trzy lata, rok po roku. Dawid radził się Jahwe, a Ten rzekł: - Na Saulu i na jego domu ciąży krew, ponieważ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Давида був три роки голод, рік по році, і пошукав Давид Господне лице. І сказав Господь: Неправда на Саулі і на його домі через його кроваві побиття, якими побив Ґаваонітів.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Raz, za dni Dawida nastał głód, który trwał przez trzy lata z rzędu. Zatem Dawid starał się o objawienie WIEKUISTEGO, a WIEKUISTY odpowiedział: Dzieje się to z powodu Saula i okrwawionego jego domu; ponieważ on wymordował Gibeonitów.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Dawida panował głód przez trzy lata, rok po roku; i Dawid radził się oblicza JAHWE. Wtedy JAHWE rzekł: ”Na Saulu i na jego domu ciąży wina krwi, gdyż uśmiercił Gibeonitów”.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szukał oblicza JHWH, </w:t>
      </w:r>
      <w:r>
        <w:rPr>
          <w:rtl/>
        </w:rPr>
        <w:t>אֶת־ּפְנֵי ּדָוִד יְהוָה וַיְבַּקֵׁש</w:t>
      </w:r>
      <w:r>
        <w:rPr>
          <w:rtl w:val="0"/>
        </w:rPr>
        <w:t xml:space="preserve"> , idiom: pytał PANA o powód l. o wskazówki.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domu, </w:t>
      </w:r>
      <w:r>
        <w:rPr>
          <w:rtl/>
        </w:rPr>
        <w:t>וְאֶל־ּבֵית הַּדָמִים</w:t>
      </w:r>
      <w:r>
        <w:rPr>
          <w:rtl w:val="0"/>
        </w:rPr>
        <w:t xml:space="preserve"> , być może inny podział: </w:t>
      </w:r>
      <w:r>
        <w:rPr>
          <w:rtl/>
        </w:rPr>
        <w:t>ביתה דמים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2024-04-29T11:41:34Z</dcterms:modified>
</cp:coreProperties>
</file>