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wywiózł stamtąd kości Saula i kości Jonatana, jego syna, zabrali też kości rozczłonkowanych,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wywiózł stamtąd kości Saula i jego syna Jonatana, zabrał też kości jego rozczłonkowanych potomków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stamtąd kości Saula i kości Jonatana, jego syna; zebrano też kości powieszonych;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stamtąd kości Saulowe i kości Jonatana, syna jego; zebrano też kości powieszonych,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stamtąd kości Saulowe i kości Jonaty, syna jego, a zebrawszy kości onych, którzy byli ukrzyżowani,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stąd kości Saula i kości jego syna, Jonatana, pozbierano również kości powieszonych.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on stamtąd kości Saula i kości Jonatana, jego syna, następnie zabrali też kości wbitych na pal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stamtąd kości Saula i kości Jonatana, jego syna. Zebrano również kości powieszonych.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więc z Jabesz kości Saula i jego syna Jonatana. Następnie zebrano kości siedmiu powieszonych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[Dawid] stamtąd kości Saula i kości jego syna, Jonatana, i dołączono [też] kości powieszonych.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кості Саула звідти і кості Йонатана його сина і зібрав кості повішаних.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stamtąd kości Saula i kości jego syna Jonatana; po czym zebrano kości powieszonych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stamtąd kości Saula oraz kości Jonatana, jego syna; ponadto zebrali kości tych, których wystawiono.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2024-04-29T12:04:07Z</dcterms:modified>
</cp:coreProperties>
</file>