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pochowali* kości Saula i Jonatana, jego syna,** w ziemi Beniaminitów w Sela, w grobie Kisza, jego ojca. Tak uczyniono wszystko, co nakazał król, i po tym (wszystkim) Bóg dał się uprosić co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powieszonych w słońcu, καὶ τῶν ἡλιασθέντων.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2024-04-29T08:47:40Z</dcterms:modified>
</cp:coreProperties>
</file>