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Jiszbi-Benob, który należał do potomków Rafy* ** – a waga jego włóczni*** wynosiła trzysta (sykli)**** wagi spiżu – i który miał przypasany nowy (miecz), powiedział, (że zamierza) uderzyć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Rafy, </w:t>
      </w:r>
      <w:r>
        <w:rPr>
          <w:rtl/>
        </w:rPr>
        <w:t>הָרָפָה</w:t>
      </w:r>
      <w:r>
        <w:rPr>
          <w:rtl w:val="0"/>
        </w:rPr>
        <w:t xml:space="preserve"> : det. może sugerować, że chodzi o ród, czyli Refaitów.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14:5&lt;/x&gt;; &lt;x&gt;10 15:20&lt;/x&gt;; &lt;x&gt;50 2:101&lt;/x&gt;; &lt;x&gt;50 3:11&lt;/x&gt;; &lt;x&gt;60 12:4&lt;/x&gt;; &lt;x&gt;60 13:12&lt;/x&gt;; &lt;x&gt;60 17:15&lt;/x&gt;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קַיִן</w:t>
      </w:r>
      <w:r>
        <w:rPr>
          <w:rtl w:val="0"/>
        </w:rPr>
        <w:t xml:space="preserve"> , hl, lub: grota włóczni, em. na: jego hełm, </w:t>
      </w:r>
      <w:r>
        <w:rPr>
          <w:rtl/>
        </w:rPr>
        <w:t>כֹובַעֹו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2024-04-29T13:29:59Z</dcterms:modified>
</cp:coreProperties>
</file>