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Gob do bitwy z Filistynami i tym razem Sibekaj Chuszatczyk* powalił Safa, który należał do potomków Rafy.**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w Gob do bitwy z Filistynami, Sibekaj Chuszatyta położył trupem Safa, jednego z 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była bitwa z Filistynami w Gob. Wtedy Sibbekaj Chuszatyta zabił Safa, który pochodził z synów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była znowu wojna w Gob z Filistynami, i zabił Sobochaj Husatycki Safa, który był z synów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Wtóra też wojna była w Gobie z Filistyny: tedy zabił Sobochaj z Husaty Safa z rodu Arafa z rodzaju Obrzymów.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doszło do wojny z Filistynami w Gob. Sibbekaj Chuszatyta zabił wtedy Safa pochodzącego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ponownie doszło do walki z Filistyńczykami w Gob, i wtedy Sybbekai Chuszatyta zabił Safa, który także wywodził się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doszło do wojny z Filistynami w Gob. Wówczas Sibbekaj Chuszatyta zabił Safa, potomka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znowu miała miejsce bitwa z Filistynami w Gob. Wtedy niejaki Sibbekaj z Chuszy zabił Safa, który też był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doszło w Gob do walki z Filistynami. Wtedy to Sibbekaj Chuszatyta zabił Safa, który był potomkiem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була ще війна в Ґеті з чужинцями. Тоді Севоха Астатотія побив Сефа, що з нащадків Рафа.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znowu, pod Gob, wynikła walka z Pelisztinami, i wtedy Szybchaj, Chuszatyda, zabił Safa, który również należał do 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jeszcze raz doszło do wojny z Filistynami pod Gob. Wtedy to Sibbechaj Chuszatyta zabił Safa, który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2024-04-29T11:26:01Z</dcterms:modified>
</cp:coreProperties>
</file>