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należeli do potomków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pokonani należeli do potomków Refaitów mieszkających w Gat. Polegli oni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czterej byli synami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olbrzyma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synowie jednego olbrzyma z Giet, a ci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czterzej urodzili się z Arafa w Get i 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od Rafy z Gat. Polegli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wojownicy filistyńscy, potomkowie olbrzymów z Gat, zginęli od ciosów Dawida lub jego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Refaitów z Get; padli oni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чотири народилися як нащадки ґіґантів в Ґеті в Рафовім домі. І впали від руки Давида і руки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z rodu olbrzymów w Gat, a polegli z ręki Dawida i 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czterech było z rodu Refaitów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2024-04-29T13:10:02Z</dcterms:modified>
</cp:coreProperties>
</file>