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9"/>
        <w:gridCol w:w="1649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należeli do potomków Rafy w Gat, a polegli z ręki Dawida i z ręki jego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2024-04-29T11:41:56Z</dcterms:modified>
</cp:coreProperties>
</file>