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Armoniego i Mefiboszeta, dwóch synów Rispy, córki Aji, których urodziła ona Saulowi, oraz pięciu synów Merab, córki Saula, których urodziła ona Adrielowi, synowi Barzilaja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wziął dwóch synów Rispy, córki Aji, których urodziła Saulowi, Armoniego i Mefiboszeta, i pięciu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Mikal, córki Saula, których urodziła Adrielowi, synowi Barzillaja z Mecholi;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król dwóch synów Resfy, córki Ai, które porodziła Saulowi, Armoniego i Mefiboseta, i pięciu synów Micholi, córki Saulowej, które porodziła Adryjelowi, synowi Barsyla Meholatyckiego,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król dwu synów Resfy, córki Aje, które urodziła Saulowi, Armoni i Mifiboseta, i piąci synów Michol, córki Saulowej, które była urodziła Hadrielowi, synowi Bersellaj, który był z Molata,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zrodziła Saulowi: Armoniego, Meribbaala, pięciu synów Merab, córki Saula, których zrodziła Adrielowi, synowi Barzillaja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pojmać dwóch synów Rispy, córki Ajji, których urodziła Saulowi, mianowicie Armoniego i Mefiboszeta, i pięciu synów Mikal, córki Saulowej, których urodziła ona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urodziła Saulowi: Armoniego i Mefiboszeta, i pięciu synów Mikal,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natomiast wziąć Armoniego i Meribbaala, dwóch synów, których Saulowi urodziła Rispa, córka Aji, oraz pięciu synów, których Merab, córka Saula, urodziła Adrielowi, synowi Barzillaja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król dwóch synów Ricpy, córki Ajji, których ta urodziła Saulowi: Armoniego i Meribbaala, oraz pięciu synów Merab,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ujął dwóch synów Rycpy, córki Aji, których urodziła Saulowi: Armoniego i Mefiboseta, oraz pięciu synów Michali, córki Saula, których urodziła Adrielowi, synowi Barzylaja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więc obu synów Ricpy, córki Aji, których ona urodziła Saulowi: Armoniego i Mefiboszeta, jak również pięciu synów Michal córki Saula, których ona urodziła Adrielowi, synowi Barzillaja Mecholatyty.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2024-04-29T12:39:17Z</dcterms:modified>
</cp:coreProperties>
</file>