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wydał w rękę Gibeonitów, a ci rozczłonkowali ich na górze* przed obliczem JAHWE, tak że padło ich siedmiu** razem, a zostali oni uśmierceni w dniach żniwa, w pierwszych (dniach), na początku żniw jęczmienia.***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siedmiu, za qere.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kwietniu, hbr. miesiącu Zif.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2024-04-29T10:05:18Z</dcterms:modified>
</cp:coreProperties>
</file>